
<file path=[Content_Types].xml><?xml version="1.0" encoding="utf-8"?>
<Types xmlns="http://schemas.openxmlformats.org/package/2006/content-types">
  <Default Extension="emf" ContentType="image/x-emf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718439bfc5f4999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2EA5" w14:textId="5FA95910" w:rsidR="00F16832" w:rsidRPr="00931CDF" w:rsidRDefault="00F16832" w:rsidP="00BE385F">
      <w:pPr>
        <w:pStyle w:val="Neutral"/>
        <w:tabs>
          <w:tab w:val="right" w:pos="8674"/>
        </w:tabs>
        <w:ind w:left="-851"/>
        <w:rPr>
          <w:rFonts w:ascii="Arial Black" w:hAnsi="Arial Black"/>
          <w:sz w:val="22"/>
        </w:rPr>
      </w:pPr>
      <w:r w:rsidRPr="00931CDF">
        <w:rPr>
          <w:rFonts w:ascii="Arial Black" w:hAnsi="Arial Black"/>
          <w:sz w:val="22"/>
        </w:rPr>
        <w:t>Bestätigung betreffend Übernahme des Verpflegungsbeitrags nach</w:t>
      </w:r>
      <w:r w:rsidR="00BE385F">
        <w:rPr>
          <w:rFonts w:ascii="Arial Black" w:hAnsi="Arial Black"/>
          <w:sz w:val="22"/>
        </w:rPr>
        <w:tab/>
      </w:r>
    </w:p>
    <w:p w14:paraId="139CAF6E" w14:textId="049BBE3B" w:rsidR="0072610D" w:rsidRDefault="00F16832" w:rsidP="00E769BB">
      <w:pPr>
        <w:ind w:left="-851"/>
        <w:rPr>
          <w:rFonts w:ascii="Arial Black" w:hAnsi="Arial Black"/>
          <w:sz w:val="22"/>
        </w:rPr>
      </w:pPr>
      <w:r w:rsidRPr="00931CDF">
        <w:rPr>
          <w:rFonts w:ascii="Arial Black" w:hAnsi="Arial Black"/>
          <w:sz w:val="22"/>
        </w:rPr>
        <w:t>§19 Kinder- und Jugendheimgesetz (KJG)</w:t>
      </w:r>
    </w:p>
    <w:p w14:paraId="54C41D97" w14:textId="4D0FDA3E" w:rsidR="00C63388" w:rsidRDefault="00C63388" w:rsidP="00E769BB">
      <w:pPr>
        <w:pStyle w:val="Grundtext"/>
        <w:spacing w:before="360" w:after="240"/>
        <w:ind w:left="-851"/>
      </w:pPr>
      <w:r>
        <w:t xml:space="preserve">Die Eltern nehmen zur Kenntnis, dass sie (gestützt auf Art. 276 ZGB) einen Verpflegungsbeitrag schulden, den die </w:t>
      </w:r>
      <w:r w:rsidR="008421CF">
        <w:t>Stiftung Hirslanden</w:t>
      </w:r>
      <w:r>
        <w:t xml:space="preserve"> (gestützt auf die Kinder- und Jugendheimgesetzgebung) bei ihnen erheb</w:t>
      </w:r>
      <w:r w:rsidR="008421CF">
        <w:t>en muss.</w:t>
      </w:r>
    </w:p>
    <w:p w14:paraId="7434633F" w14:textId="0A9A7A11" w:rsidR="00AA74EC" w:rsidRDefault="00AA74EC" w:rsidP="00AA74EC">
      <w:pPr>
        <w:pStyle w:val="Grundtext"/>
        <w:ind w:left="-851"/>
      </w:pPr>
      <w:r>
        <w:t>Die unterzeichnende Person bzw. Behörde bestätigt, den Verpflegungsbeitrag von Fr. 25.</w:t>
      </w:r>
      <w:r w:rsidR="00745102">
        <w:t>-</w:t>
      </w:r>
      <w:r>
        <w:t xml:space="preserve"> pro Anwesenheitstag für die Unterbringung ab 1. Januar 2022 zu übernehmen: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485"/>
        <w:gridCol w:w="4485"/>
      </w:tblGrid>
      <w:tr w:rsidR="00AA74EC" w14:paraId="592E96EF" w14:textId="77777777" w:rsidTr="00AA74EC">
        <w:trPr>
          <w:trHeight w:val="883"/>
        </w:trPr>
        <w:tc>
          <w:tcPr>
            <w:tcW w:w="4485" w:type="dxa"/>
          </w:tcPr>
          <w:p w14:paraId="2EA1129F" w14:textId="2B0C9C19" w:rsidR="00AA74EC" w:rsidRDefault="00AA74EC" w:rsidP="00AA74EC">
            <w:pPr>
              <w:pStyle w:val="Grundtext"/>
              <w:spacing w:before="360" w:after="240" w:line="240" w:lineRule="auto"/>
            </w:pPr>
            <w:r>
              <w:t xml:space="preserve">Vorname, Name der </w:t>
            </w:r>
            <w:r>
              <w:br/>
              <w:t>platzierten Jugendlichen</w:t>
            </w:r>
          </w:p>
        </w:tc>
        <w:tc>
          <w:tcPr>
            <w:tcW w:w="4485" w:type="dxa"/>
          </w:tcPr>
          <w:p w14:paraId="74541821" w14:textId="25DC205A" w:rsidR="00AA74EC" w:rsidRDefault="00AA74EC" w:rsidP="00E769BB">
            <w:pPr>
              <w:pStyle w:val="Grundtext"/>
              <w:spacing w:before="360" w:after="240"/>
            </w:pPr>
            <w:r>
              <w:br/>
              <w:t>___________________________________</w:t>
            </w:r>
          </w:p>
        </w:tc>
      </w:tr>
      <w:tr w:rsidR="00AA74EC" w14:paraId="28602661" w14:textId="77777777" w:rsidTr="00AA74EC">
        <w:trPr>
          <w:trHeight w:val="732"/>
        </w:trPr>
        <w:tc>
          <w:tcPr>
            <w:tcW w:w="4485" w:type="dxa"/>
          </w:tcPr>
          <w:p w14:paraId="6B612CDB" w14:textId="531B5CBA" w:rsidR="00AA74EC" w:rsidRDefault="00AA74EC" w:rsidP="00E769BB">
            <w:pPr>
              <w:pStyle w:val="Grundtext"/>
              <w:spacing w:before="360" w:after="240"/>
            </w:pPr>
            <w:r>
              <w:t>Institution</w:t>
            </w:r>
          </w:p>
        </w:tc>
        <w:tc>
          <w:tcPr>
            <w:tcW w:w="4485" w:type="dxa"/>
          </w:tcPr>
          <w:p w14:paraId="0A02CC31" w14:textId="0C6311B4" w:rsidR="00AA74EC" w:rsidRDefault="00AA74EC" w:rsidP="00E769BB">
            <w:pPr>
              <w:pStyle w:val="Grundtext"/>
              <w:spacing w:before="360" w:after="240"/>
            </w:pPr>
            <w:r>
              <w:t>Stiftung Hirslanden</w:t>
            </w:r>
          </w:p>
        </w:tc>
      </w:tr>
      <w:tr w:rsidR="00AA74EC" w14:paraId="4AAEB58E" w14:textId="77777777" w:rsidTr="00AA74EC">
        <w:trPr>
          <w:trHeight w:val="626"/>
        </w:trPr>
        <w:tc>
          <w:tcPr>
            <w:tcW w:w="4485" w:type="dxa"/>
          </w:tcPr>
          <w:p w14:paraId="0BAD2205" w14:textId="3578E478" w:rsidR="00AA74EC" w:rsidRDefault="00AA74EC" w:rsidP="00E769BB">
            <w:pPr>
              <w:pStyle w:val="Grundtext"/>
              <w:spacing w:before="360" w:after="240"/>
            </w:pPr>
            <w:r>
              <w:t>PLZ, Ort</w:t>
            </w:r>
          </w:p>
        </w:tc>
        <w:tc>
          <w:tcPr>
            <w:tcW w:w="4485" w:type="dxa"/>
          </w:tcPr>
          <w:p w14:paraId="0BFED7EF" w14:textId="31B80C92" w:rsidR="00AA74EC" w:rsidRDefault="00AA74EC" w:rsidP="00E769BB">
            <w:pPr>
              <w:pStyle w:val="Grundtext"/>
              <w:spacing w:before="360" w:after="240"/>
            </w:pPr>
            <w:r>
              <w:t>8008, Zürich</w:t>
            </w:r>
          </w:p>
        </w:tc>
      </w:tr>
    </w:tbl>
    <w:p w14:paraId="0E3FE0C3" w14:textId="782A70D6" w:rsidR="00C63388" w:rsidRDefault="00C63388" w:rsidP="00E769BB">
      <w:pPr>
        <w:spacing w:before="240" w:after="240"/>
        <w:ind w:left="-851"/>
      </w:pPr>
      <w:r>
        <w:t>D</w:t>
      </w:r>
      <w:r w:rsidRPr="005B5EED">
        <w:t xml:space="preserve">ie Rechnungen für den Verpflegungsbeitrag </w:t>
      </w:r>
      <w:r>
        <w:t xml:space="preserve">können </w:t>
      </w:r>
      <w:r w:rsidRPr="005B5EED">
        <w:t xml:space="preserve">an die folgende Adresse </w:t>
      </w:r>
      <w:r>
        <w:t>g</w:t>
      </w:r>
      <w:r w:rsidRPr="005B5EED">
        <w:t>esandt werden: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AA74EC" w14:paraId="1591D77B" w14:textId="77777777" w:rsidTr="00AA74EC">
        <w:trPr>
          <w:trHeight w:val="934"/>
        </w:trPr>
        <w:tc>
          <w:tcPr>
            <w:tcW w:w="4497" w:type="dxa"/>
          </w:tcPr>
          <w:p w14:paraId="7B290FF6" w14:textId="19F0EAED" w:rsidR="00AA74EC" w:rsidRDefault="00AA74EC" w:rsidP="001F557D">
            <w:pPr>
              <w:pStyle w:val="Grundtext"/>
              <w:spacing w:before="360" w:after="240" w:line="240" w:lineRule="auto"/>
            </w:pPr>
            <w:r>
              <w:t>Vorname, Name bzw. Name der Behörde</w:t>
            </w:r>
          </w:p>
        </w:tc>
        <w:tc>
          <w:tcPr>
            <w:tcW w:w="4497" w:type="dxa"/>
          </w:tcPr>
          <w:p w14:paraId="71564494" w14:textId="2BFBD03C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</w:t>
            </w:r>
          </w:p>
        </w:tc>
      </w:tr>
      <w:tr w:rsidR="00AA74EC" w14:paraId="3A82F2F3" w14:textId="77777777" w:rsidTr="00AA74EC">
        <w:trPr>
          <w:trHeight w:val="773"/>
        </w:trPr>
        <w:tc>
          <w:tcPr>
            <w:tcW w:w="4497" w:type="dxa"/>
          </w:tcPr>
          <w:p w14:paraId="17044AF3" w14:textId="7170386E" w:rsidR="00AA74EC" w:rsidRDefault="00AA74EC" w:rsidP="001F557D">
            <w:pPr>
              <w:pStyle w:val="Grundtext"/>
              <w:spacing w:before="360" w:after="240"/>
            </w:pPr>
            <w:r>
              <w:t>Strasse, Nr.</w:t>
            </w:r>
          </w:p>
        </w:tc>
        <w:tc>
          <w:tcPr>
            <w:tcW w:w="4497" w:type="dxa"/>
          </w:tcPr>
          <w:p w14:paraId="1ABC07C6" w14:textId="3F10F02C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</w:t>
            </w:r>
          </w:p>
        </w:tc>
      </w:tr>
      <w:tr w:rsidR="00AA74EC" w14:paraId="4D90C6BF" w14:textId="77777777" w:rsidTr="00AA74EC">
        <w:trPr>
          <w:trHeight w:val="661"/>
        </w:trPr>
        <w:tc>
          <w:tcPr>
            <w:tcW w:w="4497" w:type="dxa"/>
          </w:tcPr>
          <w:p w14:paraId="4CAF1AB6" w14:textId="77777777" w:rsidR="00AA74EC" w:rsidRDefault="00AA74EC" w:rsidP="001F557D">
            <w:pPr>
              <w:pStyle w:val="Grundtext"/>
              <w:spacing w:before="360" w:after="240"/>
            </w:pPr>
            <w:r>
              <w:t>PLZ, Ort</w:t>
            </w:r>
          </w:p>
        </w:tc>
        <w:tc>
          <w:tcPr>
            <w:tcW w:w="4497" w:type="dxa"/>
          </w:tcPr>
          <w:p w14:paraId="74A08810" w14:textId="63E99865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</w:t>
            </w:r>
          </w:p>
        </w:tc>
      </w:tr>
    </w:tbl>
    <w:p w14:paraId="03D3ADF2" w14:textId="5D196612" w:rsidR="00C63388" w:rsidRDefault="00AA74EC" w:rsidP="00AA74EC">
      <w:pPr>
        <w:tabs>
          <w:tab w:val="left" w:pos="3969"/>
        </w:tabs>
        <w:spacing w:line="276" w:lineRule="auto"/>
        <w:ind w:left="-851"/>
      </w:pPr>
      <w:r>
        <w:br/>
      </w:r>
      <w:r w:rsidR="00C63388">
        <w:t xml:space="preserve">Die Nebenkosten </w:t>
      </w:r>
      <w:r>
        <w:t>werden/</w:t>
      </w:r>
      <w:r w:rsidR="00C63388">
        <w:t>w</w:t>
      </w:r>
      <w:r w:rsidR="008421CF">
        <w:t>urden</w:t>
      </w:r>
      <w:r w:rsidR="00C63388">
        <w:t xml:space="preserve"> bei Eintritt </w:t>
      </w:r>
      <w:r w:rsidR="009864D0">
        <w:t>vereinbart</w:t>
      </w:r>
      <w:r w:rsidR="00C63388">
        <w:t xml:space="preserve"> und sind im Dokument «Kostengutsprache Nebenkosten» </w:t>
      </w:r>
      <w:r w:rsidR="009864D0">
        <w:t>festgehalten</w:t>
      </w:r>
      <w:r w:rsidR="00C63388">
        <w:t xml:space="preserve">. 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407"/>
        <w:gridCol w:w="4407"/>
      </w:tblGrid>
      <w:tr w:rsidR="00AA74EC" w14:paraId="4754A643" w14:textId="77777777" w:rsidTr="001F557D">
        <w:trPr>
          <w:trHeight w:val="767"/>
        </w:trPr>
        <w:tc>
          <w:tcPr>
            <w:tcW w:w="4407" w:type="dxa"/>
          </w:tcPr>
          <w:p w14:paraId="0B722547" w14:textId="44FD922E" w:rsidR="00AA74EC" w:rsidRDefault="00AA74EC" w:rsidP="001F557D">
            <w:pPr>
              <w:pStyle w:val="Grundtext"/>
              <w:spacing w:before="360" w:after="240"/>
            </w:pPr>
            <w:r>
              <w:t>Ort, Datum</w:t>
            </w:r>
          </w:p>
        </w:tc>
        <w:tc>
          <w:tcPr>
            <w:tcW w:w="4407" w:type="dxa"/>
          </w:tcPr>
          <w:p w14:paraId="350CCE57" w14:textId="44DA20F0" w:rsidR="00AA74EC" w:rsidRDefault="00AA74EC" w:rsidP="001F557D">
            <w:pPr>
              <w:pStyle w:val="Grundtext"/>
              <w:spacing w:before="360" w:after="240"/>
            </w:pPr>
            <w:r>
              <w:t>Unterschrift</w:t>
            </w:r>
          </w:p>
        </w:tc>
      </w:tr>
      <w:tr w:rsidR="00AA74EC" w14:paraId="505BB6EB" w14:textId="77777777" w:rsidTr="001F557D">
        <w:trPr>
          <w:trHeight w:val="656"/>
        </w:trPr>
        <w:tc>
          <w:tcPr>
            <w:tcW w:w="4407" w:type="dxa"/>
          </w:tcPr>
          <w:p w14:paraId="157B3D32" w14:textId="2DD09494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____________________________________</w:t>
            </w:r>
          </w:p>
        </w:tc>
        <w:tc>
          <w:tcPr>
            <w:tcW w:w="4407" w:type="dxa"/>
          </w:tcPr>
          <w:p w14:paraId="33E76D5F" w14:textId="60CF06FF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____________________________________</w:t>
            </w:r>
          </w:p>
        </w:tc>
      </w:tr>
    </w:tbl>
    <w:p w14:paraId="65DD9960" w14:textId="77777777" w:rsidR="00C63388" w:rsidRDefault="00C63388" w:rsidP="00E769BB">
      <w:pPr>
        <w:ind w:left="-851"/>
        <w:rPr>
          <w:rFonts w:ascii="Arial Black" w:hAnsi="Arial Black"/>
          <w:sz w:val="22"/>
        </w:rPr>
      </w:pPr>
    </w:p>
    <w:sectPr w:rsidR="00C63388" w:rsidSect="00745102">
      <w:headerReference w:type="default" r:id="rId8"/>
      <w:headerReference w:type="first" r:id="rId9"/>
      <w:pgSz w:w="11906" w:h="16838" w:code="9"/>
      <w:pgMar w:top="2126" w:right="964" w:bottom="1928" w:left="2268" w:header="851" w:footer="765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B2AC" w14:textId="77777777" w:rsidR="00F16832" w:rsidRDefault="00F16832" w:rsidP="00C36F5B">
      <w:r>
        <w:separator/>
      </w:r>
    </w:p>
  </w:endnote>
  <w:endnote w:type="continuationSeparator" w:id="0">
    <w:p w14:paraId="055A5BFF" w14:textId="77777777" w:rsidR="00F16832" w:rsidRDefault="00F16832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BA44" w14:textId="77777777" w:rsidR="00F16832" w:rsidRDefault="00F16832" w:rsidP="00C36F5B">
      <w:r>
        <w:separator/>
      </w:r>
    </w:p>
  </w:footnote>
  <w:footnote w:type="continuationSeparator" w:id="0">
    <w:p w14:paraId="5420D0CE" w14:textId="77777777" w:rsidR="00F16832" w:rsidRDefault="00F16832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21D9" w14:textId="77777777" w:rsidR="00ED750E" w:rsidRDefault="00CD7880" w:rsidP="00ED75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6B9D0660" wp14:editId="020A9221">
          <wp:simplePos x="0" y="0"/>
          <wp:positionH relativeFrom="page">
            <wp:posOffset>215900</wp:posOffset>
          </wp:positionH>
          <wp:positionV relativeFrom="page">
            <wp:posOffset>508000</wp:posOffset>
          </wp:positionV>
          <wp:extent cx="1656000" cy="306000"/>
          <wp:effectExtent l="0" t="0" r="1905" b="0"/>
          <wp:wrapNone/>
          <wp:docPr id="57" name="SH_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SH_Logo_sw_2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5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A94BC33" wp14:editId="6704E3EB">
              <wp:simplePos x="0" y="0"/>
              <wp:positionH relativeFrom="page">
                <wp:posOffset>6228715</wp:posOffset>
              </wp:positionH>
              <wp:positionV relativeFrom="page">
                <wp:posOffset>1403985</wp:posOffset>
              </wp:positionV>
              <wp:extent cx="720000" cy="216000"/>
              <wp:effectExtent l="0" t="0" r="4445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ECA634" w14:textId="77777777" w:rsidR="00ED750E" w:rsidRDefault="00ED750E" w:rsidP="00ED750E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4BC3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90.45pt;margin-top:110.55pt;width:56.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" filled="f" stroked="f" strokeweight=".5pt">
              <v:textbox inset="0,0,0,0">
                <w:txbxContent>
                  <w:p w14:paraId="1BECA634" w14:textId="77777777" w:rsidR="00ED750E" w:rsidRDefault="00ED750E" w:rsidP="00ED750E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750E">
      <w:rPr>
        <w:noProof/>
        <w:lang w:eastAsia="de-CH"/>
      </w:rPr>
      <w:drawing>
        <wp:anchor distT="0" distB="0" distL="114300" distR="114300" simplePos="0" relativeHeight="251654144" behindDoc="0" locked="1" layoutInCell="1" allowOverlap="1" wp14:anchorId="41A894B9" wp14:editId="7B5E5BB0">
          <wp:simplePos x="0" y="0"/>
          <wp:positionH relativeFrom="page">
            <wp:posOffset>71755</wp:posOffset>
          </wp:positionH>
          <wp:positionV relativeFrom="page">
            <wp:posOffset>504190</wp:posOffset>
          </wp:positionV>
          <wp:extent cx="1656000" cy="306000"/>
          <wp:effectExtent l="0" t="0" r="1905" b="0"/>
          <wp:wrapNone/>
          <wp:docPr id="58" name="SH_Logo_farbig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SH_Logo_farbig_2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BF10" w14:textId="77777777" w:rsidR="005129DC" w:rsidRDefault="0072610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DF07103" wp14:editId="3C2C6684">
              <wp:simplePos x="0" y="0"/>
              <wp:positionH relativeFrom="page">
                <wp:posOffset>6228715</wp:posOffset>
              </wp:positionH>
              <wp:positionV relativeFrom="page">
                <wp:posOffset>1403985</wp:posOffset>
              </wp:positionV>
              <wp:extent cx="720000" cy="216000"/>
              <wp:effectExtent l="0" t="0" r="444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B0A062" w14:textId="7F0BD480" w:rsidR="0072610D" w:rsidRDefault="0072610D" w:rsidP="0072610D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NUMPAGES ">
                            <w:r w:rsidR="000C7FF8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 xml:space="preserve"> &gt; 1 "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4EC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0710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90.45pt;margin-top:110.55pt;width:56.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" filled="f" stroked="f" strokeweight=".5pt">
              <v:textbox inset="0,0,0,0">
                <w:txbxContent>
                  <w:p w14:paraId="7CB0A062" w14:textId="7F0BD480" w:rsidR="0072610D" w:rsidRDefault="0072610D" w:rsidP="0072610D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NUMPAGES ">
                      <w:r w:rsidR="000C7FF8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 xml:space="preserve"> &gt; 1 "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4EC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D7880"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0E65BB7C" wp14:editId="6FD63C3E">
          <wp:simplePos x="0" y="0"/>
          <wp:positionH relativeFrom="page">
            <wp:posOffset>215900</wp:posOffset>
          </wp:positionH>
          <wp:positionV relativeFrom="page">
            <wp:posOffset>10081260</wp:posOffset>
          </wp:positionV>
          <wp:extent cx="7034400" cy="486000"/>
          <wp:effectExtent l="0" t="0" r="0" b="9525"/>
          <wp:wrapNone/>
          <wp:docPr id="59" name="SH_Adr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SH_Adr_sw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880"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8D1F935" wp14:editId="7A522245">
          <wp:simplePos x="0" y="0"/>
          <wp:positionH relativeFrom="page">
            <wp:posOffset>215900</wp:posOffset>
          </wp:positionH>
          <wp:positionV relativeFrom="page">
            <wp:posOffset>508635</wp:posOffset>
          </wp:positionV>
          <wp:extent cx="1656000" cy="306000"/>
          <wp:effectExtent l="0" t="0" r="1905" b="0"/>
          <wp:wrapNone/>
          <wp:docPr id="60" name="SH_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SH_Logo_sw_1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9DC">
      <w:rPr>
        <w:noProof/>
        <w:lang w:eastAsia="de-CH"/>
      </w:rPr>
      <w:drawing>
        <wp:anchor distT="0" distB="0" distL="114300" distR="114300" simplePos="0" relativeHeight="251650048" behindDoc="0" locked="1" layoutInCell="1" allowOverlap="1" wp14:anchorId="3BF99DDD" wp14:editId="7229F73B">
          <wp:simplePos x="0" y="0"/>
          <wp:positionH relativeFrom="page">
            <wp:posOffset>71755</wp:posOffset>
          </wp:positionH>
          <wp:positionV relativeFrom="page">
            <wp:posOffset>10153015</wp:posOffset>
          </wp:positionV>
          <wp:extent cx="7034400" cy="486000"/>
          <wp:effectExtent l="0" t="0" r="0" b="9525"/>
          <wp:wrapNone/>
          <wp:docPr id="61" name="SH_Adr_farbig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SH_Adr_farbig_1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9DC">
      <w:rPr>
        <w:noProof/>
        <w:lang w:eastAsia="de-CH"/>
      </w:rPr>
      <w:drawing>
        <wp:anchor distT="0" distB="0" distL="114300" distR="114300" simplePos="0" relativeHeight="251646976" behindDoc="0" locked="1" layoutInCell="1" allowOverlap="1" wp14:anchorId="4EFE8B5E" wp14:editId="16357596">
          <wp:simplePos x="0" y="0"/>
          <wp:positionH relativeFrom="page">
            <wp:posOffset>71755</wp:posOffset>
          </wp:positionH>
          <wp:positionV relativeFrom="page">
            <wp:posOffset>504190</wp:posOffset>
          </wp:positionV>
          <wp:extent cx="1656000" cy="306000"/>
          <wp:effectExtent l="0" t="0" r="1905" b="0"/>
          <wp:wrapNone/>
          <wp:docPr id="62" name="SH_Logo_farbig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SH_Logo_farbig_1" hidden="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84AEC"/>
    <w:multiLevelType w:val="multilevel"/>
    <w:tmpl w:val="5C2A26A2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" w15:restartNumberingAfterBreak="0">
    <w:nsid w:val="1CBD45B5"/>
    <w:multiLevelType w:val="multilevel"/>
    <w:tmpl w:val="6B5AC13A"/>
    <w:styleLink w:val="AufzhlungListe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3" w15:restartNumberingAfterBreak="0">
    <w:nsid w:val="34AE2C7E"/>
    <w:multiLevelType w:val="multilevel"/>
    <w:tmpl w:val="6B5AC13A"/>
    <w:numStyleLink w:val="AufzhlungListe"/>
  </w:abstractNum>
  <w:abstractNum w:abstractNumId="4" w15:restartNumberingAfterBreak="0">
    <w:nsid w:val="7E386D01"/>
    <w:multiLevelType w:val="multilevel"/>
    <w:tmpl w:val="6B5AC13A"/>
    <w:numStyleLink w:val="AufzhlungListe"/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32"/>
    <w:rsid w:val="00024C94"/>
    <w:rsid w:val="000C7432"/>
    <w:rsid w:val="000C7FF8"/>
    <w:rsid w:val="001549D8"/>
    <w:rsid w:val="001B37BA"/>
    <w:rsid w:val="00236EF0"/>
    <w:rsid w:val="003B04F3"/>
    <w:rsid w:val="003F4A42"/>
    <w:rsid w:val="00424482"/>
    <w:rsid w:val="0042534E"/>
    <w:rsid w:val="004444CE"/>
    <w:rsid w:val="00444E17"/>
    <w:rsid w:val="004F5F41"/>
    <w:rsid w:val="005129DC"/>
    <w:rsid w:val="005237E9"/>
    <w:rsid w:val="005A6B13"/>
    <w:rsid w:val="006C6724"/>
    <w:rsid w:val="0072610D"/>
    <w:rsid w:val="00745102"/>
    <w:rsid w:val="00777D45"/>
    <w:rsid w:val="0078235E"/>
    <w:rsid w:val="007A0CB7"/>
    <w:rsid w:val="007A5736"/>
    <w:rsid w:val="007C3AE8"/>
    <w:rsid w:val="007F5613"/>
    <w:rsid w:val="00840D40"/>
    <w:rsid w:val="008421CF"/>
    <w:rsid w:val="00882C70"/>
    <w:rsid w:val="008D28F9"/>
    <w:rsid w:val="009864D0"/>
    <w:rsid w:val="00A11C92"/>
    <w:rsid w:val="00AA74EC"/>
    <w:rsid w:val="00AB56B2"/>
    <w:rsid w:val="00B71A82"/>
    <w:rsid w:val="00B71D23"/>
    <w:rsid w:val="00BD01E7"/>
    <w:rsid w:val="00BE385F"/>
    <w:rsid w:val="00C36F5B"/>
    <w:rsid w:val="00C63388"/>
    <w:rsid w:val="00CD7880"/>
    <w:rsid w:val="00D72024"/>
    <w:rsid w:val="00DF517F"/>
    <w:rsid w:val="00E769BB"/>
    <w:rsid w:val="00ED750E"/>
    <w:rsid w:val="00F16832"/>
    <w:rsid w:val="00FE0A8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BC3648"/>
  <w15:docId w15:val="{CD42BBCC-461D-42CA-80E8-7AA8DEAB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6832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rsid w:val="00024C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C94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C9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4C9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4C9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4C9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4C9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4C9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4C9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F5B"/>
  </w:style>
  <w:style w:type="paragraph" w:styleId="Aufzhlungszeichen">
    <w:name w:val="List Bullet"/>
    <w:basedOn w:val="Standard"/>
    <w:uiPriority w:val="99"/>
    <w:unhideWhenUsed/>
    <w:rsid w:val="004444CE"/>
    <w:pPr>
      <w:numPr>
        <w:numId w:val="5"/>
      </w:numPr>
    </w:pPr>
  </w:style>
  <w:style w:type="numbering" w:customStyle="1" w:styleId="AufzhlungListe">
    <w:name w:val="Aufzählung Liste"/>
    <w:uiPriority w:val="99"/>
    <w:rsid w:val="007A0CB7"/>
    <w:pPr>
      <w:numPr>
        <w:numId w:val="2"/>
      </w:numPr>
    </w:pPr>
  </w:style>
  <w:style w:type="numbering" w:customStyle="1" w:styleId="berschriftenListe">
    <w:name w:val="Überschriften Liste"/>
    <w:uiPriority w:val="99"/>
    <w:rsid w:val="00024C94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4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gina">
    <w:name w:val="Pagina"/>
    <w:basedOn w:val="Standard"/>
    <w:rsid w:val="007A5736"/>
    <w:pPr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D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D4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DF517F"/>
    <w:pPr>
      <w:ind w:left="720"/>
      <w:contextualSpacing/>
    </w:pPr>
  </w:style>
  <w:style w:type="paragraph" w:customStyle="1" w:styleId="Neutral">
    <w:name w:val="Neutral"/>
    <w:basedOn w:val="Standard"/>
    <w:rsid w:val="00F16832"/>
    <w:pPr>
      <w:spacing w:after="0" w:line="240" w:lineRule="auto"/>
    </w:pPr>
  </w:style>
  <w:style w:type="paragraph" w:customStyle="1" w:styleId="Grundtext">
    <w:name w:val="Grundtext"/>
    <w:qFormat/>
    <w:rsid w:val="00F1683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gemein\Vorlagen%20Briefschaften\Templates%20Briefkopf%20neu\D_Protokoll_StiHi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Stiftung-Hirslanden_Icon_Schwarz" Type="http://schemas.openxmlformats.org/officeDocument/2006/relationships/image" Target="images/Stiftung-Hirslanden_Icon_Schwarz.png"/><Relationship Id="Stiftung-Hirslanden_Icon_None" Type="http://schemas.openxmlformats.org/officeDocument/2006/relationships/image" Target="images/Stiftung-Hirslanden_Icon_None.png"/><Relationship Id="Stiftung-Hirslanden_Icon_Farbig" Type="http://schemas.openxmlformats.org/officeDocument/2006/relationships/image" Target="images/Stiftung-Hirslanden_Icon_Farbig.png"/></Relationships>
</file>

<file path=customUI/customUI.xml><?xml version="1.0" encoding="utf-8"?>
<customUI xmlns:doc="http://schemas.microsoft.com/office/2006/01/customui/currentDocument" xmlns="http://schemas.microsoft.com/office/2006/01/customui">
  <ribbon startFromScratch="false">
    <tabs>
      <tab idMso="TabHome">
        <group id="mv_group_1" label="Stiftung Hirslanden" insertBeforeMso="GroupClipboard">
          <button id="mv_button_1" label="Vordruck farbig einblenden" image="Stiftung-Hirslanden_Icon_Farbig" onAction="toggleMyLogos_1"/>
          <button id="mv_button_2" label="Vordruck s/w einblenden" image="Stiftung-Hirslanden_Icon_Schwarz" onAction="toggleMyLogos_2"/>
          <button id="mv_button_3" label="Vordruck ausblenden" image="Stiftung-Hirslanden_Icon_None" onAction="toggleMyLogos_3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5400-6B5B-40A8-9BCB-F21C59AB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D_Protokoll_StiHi.dotm</Template>
  <TotalTime>0</TotalTime>
  <Pages>1</Pages>
  <Words>150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Andreae</dc:creator>
  <cp:keywords/>
  <dc:description/>
  <cp:lastModifiedBy>Ursula Graber</cp:lastModifiedBy>
  <cp:revision>2</cp:revision>
  <cp:lastPrinted>2021-12-20T14:00:00Z</cp:lastPrinted>
  <dcterms:created xsi:type="dcterms:W3CDTF">2021-12-20T14:05:00Z</dcterms:created>
  <dcterms:modified xsi:type="dcterms:W3CDTF">2021-12-20T14:05:00Z</dcterms:modified>
</cp:coreProperties>
</file>